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chory wstał i udał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wstawszy, 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odszedł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zabierz nosze i idź do domu. A on wstał i 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[узяв свої носилки і] пішов до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 oraz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wstał,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 i odszedł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2024-04-19T07:46:23Z</dcterms:modified>
</cp:coreProperties>
</file>