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― ludzie byli w zachwycie i chwalili ― Boga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moc taką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przestraszyły się i oddały chwałę Bogu,* który dał ludziom taką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przestraszyły się i oddały chwałę Bogu, (który dał) władzę taką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zdziwiły się i chwaliły Boga który dał władzę taką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ogarnął lęk. Ludzie wielbili Boga, który udziela człowiekowi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to ujrzały, dziwiły się i chwaliły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ujrzawszy lud, dziwował się, i chwalił Boga, który dał taką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rzesze bały się i chwaliły Boga, który dał takową moc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 ogarnął lęk na ten widok, i wielbiły Boga, który takiej mocy udzielił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ujrzały tłumy, przelękły się i uwielbiły Boga,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przelękły się i wielbiły Boga, który ludziom udzielił takiej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tłumy to zobaczyły, ogarnął je lęk i chwaliły Boga za to, że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tłumy [to] zobaczyły, napełniły się bojaźnią i zaczęły wysławiać Boga, że taką władzę dał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ludzie zobaczyli, przelękli się i sławili Boga za to, że obdarzył człowieka taką 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tłumy, które to widziały, z bojaźnią wielbiły Boga dającego ludziom taką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Люди, побачивши те, жахнулися і прославили Бога, що дає таку владу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przestraszyły się i wsławiły tego wiadomego boga, tego dawszego samowolną władzę z wybycia na zewnątrz taką to wiadomym człowiekom.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ujrzały tłumy, zatrwożyły się, oraz oddały chwałę Bogu, który dał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tłumy ujrzały to, osłupiały i wypowiedziały b'rachę Bogu, który daje ludziom taką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tłumy ogarnęła bojaźń i wychwalały Boga, który dał taką władzę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zebranych przeszedł dreszcz lęku. I wielbili Boga za to, że dał taką moc człowiekowi!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5:16&lt;/x&gt;; &lt;x&gt;470 15:31&lt;/x&gt;; &lt;x&gt;490 7:16&lt;/x&gt;; &lt;x&gt;490 13:13&lt;/x&gt;; &lt;x&gt;490 17:15&lt;/x&gt;; &lt;x&gt;490 23:47&lt;/x&gt;; &lt;x&gt;500 15:8&lt;/x&gt;; &lt;x&gt;510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2024-04-26T15:22:17Z</dcterms:modified>
</cp:coreProperties>
</file>