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5"/>
        <w:gridCol w:w="4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― ludzie byli w zachwycie i chwalili ― Boga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moc taką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przestraszyły się i oddały chwałę Bogu,* który dał ludziom taką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przestraszyły się i oddały chwałę Bogu, (który dał) władzę taką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5:16&lt;/x&gt;; &lt;x&gt;470 15:31&lt;/x&gt;; &lt;x&gt;490 7:16&lt;/x&gt;; &lt;x&gt;490 13:13&lt;/x&gt;; &lt;x&gt;490 17:15&lt;/x&gt;; &lt;x&gt;490 23:47&lt;/x&gt;; &lt;x&gt;500 15:8&lt;/x&gt;; &lt;x&gt;510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2024-03-28T22:15:10Z</dcterms:modified>
</cp:coreProperties>
</file>