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0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o tym dziesięciu, zaczęło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 zaczęło oburzać się na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2024-05-10T02:37:15Z</dcterms:modified>
</cp:coreProperties>
</file>