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matkę, połączy się ze swoją żoną*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jego i matkę i dołączy się* do żony jego],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połączy się ze swoją żoną, καὶ προσκολληθήσεται  πρὸς  τὴν  γυναῖκα  αὐτοῦ, D (V); wyr. brak w </w:t>
      </w:r>
      <w:r>
        <w:rPr>
          <w:rtl/>
        </w:rPr>
        <w:t>א</w:t>
      </w:r>
      <w:r>
        <w:rPr>
          <w:rtl w:val="0"/>
        </w:rPr>
        <w:t xml:space="preserve"> B (IV); w l; &lt;x&gt;480 10:7&lt;/x&gt;L.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"przyklei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2024-05-10T18:32:44Z</dcterms:modified>
</cp:coreProperties>
</file>