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wszystkie ile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Wszystko, o cokolwiek modlicie się i prosicie,* wierzcie, że otrzymaliście,** a spełni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wszystko, (o) co modlicie się i prosicie, wierzcie, że otrzymaliście, i 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wszystkie ile- kolwiek modląc się prosicie wierzcie że otrzymujecie a będzie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&lt;x&gt;490 11:9&lt;/x&gt;; &lt;x&gt;500 14:13&lt;/x&gt;; &lt;x&gt;500 15:7&lt;/x&gt;; &lt;x&gt;500 16:24&lt;/x&gt;;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odczyt w sensie równoczesnym: o cokolwiek modlicie się i prosicie, wierzcie, że otrzymujecie, a spełni się wam (&lt;x&gt;480 11:24&lt;/x&gt;L.).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2024-05-10T15:00:59Z</dcterms:modified>
</cp:coreProperties>
</file>