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pojął ją drugi i umarł, nie pozostawiwszy potomstwa. Tak samo trzeci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wziął ją, i umarł, nie pozostawiwszy potomstwa*. I trzeci tak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2024-05-10T16:20:31Z</dcterms:modified>
</cp:coreProperties>
</file>