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3"/>
        <w:gridCol w:w="50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uczyni pan winnicy przyjdzie i wygubi rolników i da winnicę innym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uczyni pan winnicy?* Przyjedzie i wygubi rolników,** a winnicę odda innym.***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Co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[więc]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uczyni pan winnicy? Przyjdzie i wygubi rolników, i da winnicę 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uczyni pan winnicy przyjdzie i wygubi rolników i da winnicę innym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2024-05-10T16:52:48Z</dcterms:modified>
</cp:coreProperties>
</file>