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wychodzi On ze świątyni mówi Mu jeden z uczniów Jego Nauczycielu zobacz jakie kamienie i jakie budowle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 ze świątyni, powiedział do Niego jeden z Jego uczniów: Nauczycielu, spójrz, co za kamienie i co za budowle!*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wychodził) on ze świątyni, mówi mu jeden (z) uczniów jego: Nauczycielu, spójrz jakie kamienie i jakie budowle.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wychodzi On ze świątyni mówi Mu jeden (z) uczniów Jego Nauczycielu zobacz jakie kamienie i jakie budowle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 ze świątyni, powiedział do Niego jeden z Jego uczniów: Nauczycielu, spójrz na te wspaniałe kamienie i budowle!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 ze świątyni, jeden z jego uczniów powiedział do niego: Nauczycielu, patrz, jakie kamienie i jakie budowle!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wychodził z kościoła, rzekł mu jeden z uczniów jego: Nauczycielu! patrz, jakie to kamienie, i jakie budowania?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wychodził z kościoła, rzekł mu jeden z uczniów jego: Nauczycielu, patrz, jakie kamienie i jakie 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 ze świątyni, rzekł Mu jeden z uczniów: Nauczycielu, patrz, co za kamienie i jakie budowle!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On wychodził ze świątyni, rzekł mu jeden z uczniów jego: Nauczycielu, patrz, co za kamienie i co za budowle.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 ze świątyni, jeden z Jego uczniów powiedział do Niego: Nauczycielu, popatrz, jakie kamienie i jakie budowle!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 ze świątyni, odezwał się do Niego jeden z Jego uczniów: „Nauczycielu, patrz, co za kamienie i co za budowle!”.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wychodził z terenu świątyni, odezwał się do Niego jeden z Jego uczniów: „Nauczycielu, patrz, co za kamienie! Jakie budowle!”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wychodził ze świątyni, jeden z uczniów powiedział: - Spójrz, Mistrzu, jakie to kamienie i jaka to budowla.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wychodzi ze świątyni, mówi Mu jeden z Jego uczniów: - Nauczycielu, spójrz, co za kamienie i co za budowle.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виходив з храму, каже Йому один з Його учнів: Учителю, поглянь, яке каміння, яка будова!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wydostającego się jego ze świątyni, powiada mu jeden z uczniów jego: Nauczycielu, ujrzyj-oto skąd pochodzące jakieś kamienie i skąd pochodzące jakieś jako dom budowle.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 wychodził ze Świątyni, mówi mu jeden z jego uczniów: Nauczycielu, spójrz jakie kamienie oraz jakie budowle!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wyszedł ze Świątyni, jeden z talmidim odezwał się do Niego: "Spójrz, Rabbi! Jakie wielkie kamienie! Jakie wspaniałe budowle!".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wychodził ze świątyni, jeden z jego uczniów powiedział do niego: ”Nauczycielu, spójrz, jakie to kamienie i jakie to budowle!”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opuszczali świątynię, jeden z uczniów zachwycał się: —Nauczycielu, spójrz, co to za wspaniała budowla! Co za kamienie!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Niektóre z tych kamieni na pd-wsch i pd-zach narożach przetrwały do dziś; mierzą one 6-12 m dł. i ważą około stu ton, &lt;x&gt;480 13:1&lt;/x&gt;L.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2024-05-09T16:43:29Z</dcterms:modified>
</cp:coreProperties>
</file>