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Jeden z Dwunastu, który wraz ze Mną zanurza w półmisku.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(z) dwunastu. (rękę) zanurzający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2024-05-10T04:16:47Z</dcterms:modified>
</cp:coreProperties>
</file>