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chleb,* pobłogosławił,** złamał i rozdał im, mówiąc: Bierzcie,*** to jest moje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wziąwszy chleb, pobłogosławiwszy, połamał i dał im,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 1</w:t>
      </w:r>
      <w:r>
        <w:rPr>
          <w:rtl w:val="0"/>
        </w:rPr>
        <w:t xml:space="preserve"> (IV) B; dod. Jezus, </w:t>
      </w:r>
      <w:r>
        <w:rPr>
          <w:rtl/>
        </w:rPr>
        <w:t>א .2</w:t>
      </w:r>
      <w:r>
        <w:rPr>
          <w:rtl w:val="0"/>
        </w:rPr>
        <w:t xml:space="preserve"> (IV) A; w s; &lt;x&gt;480 14:22&lt;/x&gt;L.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14:19&lt;/x&gt;; &lt;x&gt;480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Γ (X) dod. jedzcie, φάγετε.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10:16&lt;/x&gt;; &lt;x&gt;470 26:31-35&lt;/x&gt;; &lt;x&gt;490 22:31-34&lt;/x&gt;; &lt;x&gt;500 13:36-38&lt;/x&gt;; &lt;x&gt;470 26:36-46&lt;/x&gt;; &lt;x&gt;490 22:39-43&lt;/x&gt;; &lt;x&gt;500 18:1-2&lt;/x&gt;; &lt;x&gt;470 26:47-56&lt;/x&gt;; &lt;x&gt;490 22:47-53&lt;/x&gt;; &lt;x&gt;500 18:3-11&lt;/x&gt;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2024-05-10T19:21:30Z</dcterms:modified>
</cp:coreProperties>
</file>