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Bardzo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Bardzo jest smutna dusza moja aż do śmierci;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Smętna jest dusza moja aż do śmierci,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„Moja dusza jest śmiertelnie smutna. Zostańcie tu i 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smętna jest dusza moja, aż do śmierci; trwajcie tu, i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Bezbrzeżny smutek ogarnia mą duszę. Zostańcie tutaj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казати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Смертельно смутна моя душа - будьте тут і пильнуйте.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Ze wszystkich stron doznająca przykrości jest dusza moja aż do śmierci; pozostańcie bezpośrednio tutaj i czuwajcie.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Bardzo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”Dusza moja jest głęboko zasmucona, aż do śmierci. Pozostańcie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2024-05-09T23:40:21Z</dcterms:modified>
</cp:coreProperties>
</file>