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 znajduje ich którzy śpią i mówi Piotrowi Szymonie śpisz nie miałeś siły jedną godzinę czuwać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zastał ich śpiącymi. Wtedy powiedział do Piotra: Szymonie, śpisz?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przychodzi, i znajduje ich śpiących,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śpisz? Nie miałeś siły jedną godzinę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 znajduje ich którzy śpią i mówi Piotrowi Szymonie śpisz nie miałeś siły jedną godzinę czuwać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2024-05-09T21:18:06Z</dcterms:modified>
</cp:coreProperties>
</file>