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3554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2024-05-09T22:16:01Z</dcterms:modified>
</cp:coreProperties>
</file>