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 Ty jesteś król Judejczyków zaś odpowiedziawszy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Piłat: Czy Ty jesteś królem Żydów?* A On odpowiedział mu: Sam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Piłat: Ty jesteś król Judejczyków? On zaś odpowiadając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 Ty jesteś król Judejczyków zaś odpowiedziawszy powiedział mu ty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&lt;x&gt;480 15:9&lt;/x&gt;; &lt;x&gt;500 18:33&lt;/x&gt;;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 mówisz, σὺ λέγεις, l. Ty to mówisz.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2024-05-10T21:01:58Z</dcterms:modified>
</cp:coreProperties>
</file>