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zwane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go na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Golgotą, co się tłumaczy: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wykłada: Miejsce trupich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na miejsce Golgota, to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znaczy Miejsce Trupiej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przyprowadzili Go na miejsce zwane Golgota,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Go na Golgotę,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Doprowadzili Go na miejsce zwane Golgotą, to znaczy „Miejscem Czaszki”.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przyprowadzili Jezusa na miejsce straceń zwane Golgota,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podawali Mu wino, zmieszane z mirrą, którego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Його на Голготу, місце, що в перекладі означає Лобне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go dla aktywnego związku na wiadome Golgothę właściwe miejsce, które imię jest przekładane przez Hermesa Czaszki Właściwe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prowadzą go do miejsca nazywanego Golgota, co jest tłumaczone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Jeszuę na miejsce zwane Gulgolta (co znaczy "miejsce czaszki")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na miejsce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2024-05-10T04:48:06Z</dcterms:modified>
</cp:coreProperties>
</file>