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odezwał się do nich: Czy chcecie, abym wypuścił wam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odpowiedział im mówiąc: Chcecie,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2024-05-09T23:58:18Z</dcterms:modified>
</cp:coreProperties>
</file>