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9"/>
        <w:gridCol w:w="3174"/>
        <w:gridCol w:w="4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mówię wstań i weź matę twoje i odchodź do domu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tobie: Wstań, weź swoje posłanie i idź do swojego domu.*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Tobie mówię, podnieś się, zabierz matę twą i odejdź do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mówię wstań i weź matę twoje i odchodź do domu twojego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2024-05-10T08:56:32Z</dcterms:modified>
</cp:coreProperties>
</file>