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7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morze,* a cały tłum schodził się do Niego** – i uczył 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znowu obok morza; i cały tłum przychodził do niego. i 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1:16&lt;/x&gt;; &lt;x&gt;480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1:45&lt;/x&gt;; &lt;x&gt;480 3:7-9&lt;/x&gt;; &lt;x&gt;480 5:24&lt;/x&gt;;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zaczął schodzić się do Niego i zaczął ich uczyć, pod. konstr. w w.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&lt;x&gt;470 5:2&lt;/x&gt;; &lt;x&gt;470 7:29&lt;/x&gt;; &lt;x&gt;480 6:34&lt;/x&gt;; &lt;x&gt;490 4:15&lt;/x&gt;; &lt;x&gt;490 5:3&lt;/x&gt;; &lt;x&gt;500 3:2&lt;/x&gt;;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2024-05-10T18:43:18Z</dcterms:modified>
</cp:coreProperties>
</file>