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kiedy Go oglądał oglądały padły przed Nim i krzyczał krzyczały mówiąc że Ty jesteś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nieczyste,* ilekroć Go widziały, padały przed Nim i wołały:** Ty jesteś Synem Bożym!***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nieczyste, kiedy go oglądały, przypadały do niego i krzyczały mówiąc, że: Ty jesteś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kiedy Go oglądał (oglądały) padły przed Nim i krzyczał (krzyczały) mówiąc że Ty jesteś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1:23&lt;/x&gt;; 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4:41&lt;/x&gt;;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&lt;x&gt;470 14:33&lt;/x&gt;; &lt;x&gt;480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2024-05-09T17:36:45Z</dcterms:modified>
</cp:coreProperties>
</file>