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Szymonowi imię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dwunastu:* Szymona,** któremu nadał imię Piotr,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 uczynił dwunastu,] i (nadał) imię Szymonowi "Piotr",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Szymonowi imię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ich zatem dwunastu: Szymona, któremu nadał przydomek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któremu nadał imię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imię dał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Szymonowi imię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Dwunastu: Szymona, któremu nadał imię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ich więc dwunastu: Szymona, któremu nadał imię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Szymona, któremu nadał imię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ustanowił Dwunastu: Szymona, któremu nadał imię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ustanowił Dwunastu: Szymona, któremu nadał imię Piotr,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to: Szymon, któremu dał na imię Piotr,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Dwunastu. Szymonowi nadał imię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Симонові ймення Петро;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nałożył imię Simonowi jako Petrosa,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dodał imię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Szim'ona, któremu nadał inne imię "Kefa",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grupie dwunastu, którą utworzył byli: Szymon, któremu nadał przydomek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Szymon, któremu Jezus nadał imię Piotr,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2024-05-09T09:34:28Z</dcterms:modified>
</cp:coreProperties>
</file>