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3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Iskariota, który Go potem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Iszkaryjota,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Iszkariota,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właśnie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tego,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Judasza Iskariotę, tego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 z Kariotu, który później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Iskariotę, tego, który Go też i 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Іскаріотського, що й видав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Męża Przypadku który i 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 Iszkariotę,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J'hudę z K'riot, tego, który Go zdradził. Potem wszedł do pewnego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Iskariot, który później go zdradził. I wszedł do pewnego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2024-05-09T14:24:12Z</dcterms:modified>
</cp:coreProperties>
</file>