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oddalił się z uczniami Jego w stronę morza i wielkie mnóstwo z Galilei podążyli za Nim i z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ze swoimi uczniami oddalił się ku morzu;* ruszył też za Nim liczny tłum** z Galilei i z Judei,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 uczniami jego wycofał się ku morzu. I liczne mnóstwo z Galilei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[zaczęło towarzyszyć (mu)]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 Judei,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oddalił się z uczniami Jego w stronę morza i wielkie mnóstwo z Galilei podążyli za Nim i z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wraz ze swoimi uczniami oddalił się w stronę jeziora. Ruszył za Nim wielki tłum ludzi z Galilei, z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ze swymi uczniami odszedł nad morze, a wielkie mnóstwo ludzi szło za nim z Galilei i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 uczniami swymi ustąpił nad morze, a wielkie mnóstwo szło za nim z Galilei i z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uczniami swymi uszedł do morza, a wielka rzesza z Galilejej i z Żydowskiej ziemie szła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oddalił się ze swymi uczniami w stronę jeziora. A przyszło za Nim wielkie mnóstwo ludzi z Galilei. Także z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uczniami swoimi odszedł nad morze; i wielki tłum ludu szedł za nim z Galilei i z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ze swoimi uczniami nad jezioro, a za Nim poszło mnóstwo ludzi z Galilei. Także z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ze swymi uczniami w stronę jeziora. A szedł za Nim tłum ludzi z Galilei i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odszedł ze swoimi uczniami w stronę jeziora. Poszła za Nim wielka gromada z Galilei, a także z Judei,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 uczniami powrócił nad jezioro, a za nim ciągnęło wielu ludzi z Galilei i Judei,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uczniami odszedł nad morze, a szedł za Nim wielki tłum z Galilei i z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відійшов зі своїми учнями до моря, і велика юрба пішла за Ним із Галилеї та з Юдеї,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wspólnie z uczniami swoimi cofnął się jako do źródła do zawartego miejsca istotnie do morza, i wieloliczne mnóstwo od Galilai i od Iudai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odszedł ze swoimi uczniami ku morzu, a wielkie rzesze za nim z Galilei i z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odszedł wraz z talmidim nad jezioro, a szły za Nim wielkie rzesze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razem ze swymi uczniami oddalił się ku morzu; a szło za nim wielkie mnóstwo ludzi z Galilei i z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wraz z uczniami udał się nad jezioro. Podążały za nimi ogromne tłumy z Galilei,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2:13&lt;/x&gt;; &lt;x&gt;480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2024-05-09T12:00:02Z</dcterms:modified>
</cp:coreProperties>
</file>