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(nic) ukrytego, co nie miałoby być ujawnione, ani (nic) niejawnego, co nie miałoby wyjść na jaw.*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(coś) ukryte, jeżeli nie aby stało się widocznym, ani staje się ukryte, ale aby przyszło na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16:17&lt;/x&gt;; &lt;x&gt;470 10:26&lt;/x&gt;; &lt;x&gt;490 8:17&lt;/x&gt;;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2024-05-11T04:32:15Z</dcterms:modified>
</cp:coreProperties>
</file>