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glebę dobrą i dało owoc wychodząc i wzrastając i niosło w trzydzieści i w sześćdziesiąt i 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padły na tę żyzną ziemię i gdy wzeszły, wyrosły i wydały plon* trzydziestokrotny i sześćdziesięciokrotny, i stokrotny.**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padło w ziemię dobrą, i dawało owoc wychodząc i wzrastając i niosło jedno trzydzieści, i jedno sześćdziesiąt, i jedno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glebę dobrą i dało owoc wychodząc i wzrastając i niosło w trzydzieści i w sześćdziesiąt i w sto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15:5&lt;/x&gt;; &lt;x&gt;580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2024-05-12T04:49:24Z</dcterms:modified>
</cp:coreProperties>
</file>