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4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obejrzał się by zobaczyć tę to która uczyniła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(On) zaczął rozglądać się, aby zobaczyć tę, która to zrobiła.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oglądał się, (by) zobaczyć (tę która) to (uczyniła).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obejrzał się (by) zobaczyć (tę) to która uczyniła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zaczął się rozglądać, aby zobaczyć tę, która to zrobiła.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 wokoło, aby zobaczyć tę, która to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 w koło, aby ujrzał tę, która to uczyniła: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patrzył po ludziach, aby obaczył tę, która to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rozglądał się, by ujrzeć tę, która to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 wokoło, aby ujrzeć tę, która to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rozglądał się, aby ujrzeć tę, która to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spojrzał wkoło, by zobaczyć tę, która to zrobiła.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Powiódł wzrokiem wkoło, aby zobaczyć sprawczynię 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szukał wzrokiem tej, która go dotknęła.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zalękniona i drżąca, i świadoma tego, co się z nią stało, przyszła, upadła przed Nim (na ziemię) i wyznała Mu całą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оглядався, щоб побачити ту, яка це зробила.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wkoło oglądał sobie aby ujrzeć tę to właśnie uczyniwszą.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spojrzał wkoło, aby zobaczyć tę, która to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dalej się rozglądał, aby zobaczyć, kto to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się rozglądał, by zobaczyć tę, która to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nadal rozglądał się za tym, kto to zrobił.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2024-05-09T18:40:39Z</dcterms:modified>
</cp:coreProperties>
</file>