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 ocaliła cię,* idź w pokoju** i bądź uleczona z tej swojej udręki.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cię. Odejdź ku pokojowi i bądź zdrowa od batoga* twego.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córko wiara twoja ocaliła cię odchodź w pokoju i bądź zdrowa od udręki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7:50&lt;/x&gt;; &lt;x&gt;510 15:33&lt;/x&gt;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2024-05-09T04:34:47Z</dcterms:modified>
</cp:coreProperties>
</file>