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68"/>
        <w:gridCol w:w="54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zaraz usłyszawszy to słowo które jest mówione mówi przełożonemu zgromadzenia nie bój się jedynie wierz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dosłyszał tę wiadomość przekazywaną i powiedział do przełożonego synagogi: Nie bój się,* tylko wierz!**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dosłyszawszy (to) słowo powiedziane, mówi przełożonemu synagogi: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bój się, jedynie wierz.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zaraz usłyszawszy (to) słowo które jest mówione mówi przełożonemu zgromadzenia nie bój się jedynie wierz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przestań się bać.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4:40&lt;/x&gt;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2024-05-09T10:20:16Z</dcterms:modified>
</cp:coreProperties>
</file>