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wysławszy król kata nakazał zostać przyniesiona głowa jego zaś odszedłszy ściął głowę jego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wysłał król przybocznego* i rozkazał przynieść jego głowę. Poszedł zatem i ściął go w więzieniu.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wysławszy król kata, nakazał przynieść głowę jego. I odszedłszy ściął głowę mu w strażnicy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wysławszy król kata nakazał zostać przyniesiona głowa jego zaś odszedłszy ściął głowę jego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zaraz żołnierza ze straży przybocznej i rozkazał przynieść głowę Jana Chrzciciela. Żołnierz poszedł zatem i ściął go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natychmiast posłał kata i rozkazał przynieść jego głowę. A ten, poszedłszy, ściął go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posławszy król kata, rozkazał przynieść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posławszy kata, rozkazał przynieść głowę jego na 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król posłał kata i polecił przynieść głowę Jana. Ten poszedł, ściął go w więzieniu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król zaraz kata i rozkazał przynieść głowę jego. Ten zaś poszedł i ściął go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posłał kata i kazał przynieść głowę Jana. Ten poszedł i ściął go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posłał kata, aby przyniósł głowę Jana. Ten poszedł i w więzieniu ściął mu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miejsca król posłał strażnika z rozkazem przyniesienia jego głowy. Poszedł, aby ściąć mu głowę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więc zaraz kata i kazał przynieść na tacy głowę Jana, a kat przyszedł i ściął go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posłał żonierza i kazał mu przynieść głowę Jana. Ten ściął go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же цар послав ката, наказав принести його голову. Той пішов, відрубав його голову у в'язниці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odprawiwszy król śledczego, będąc na tym zobowiązał ustawiając w określonym porządku przynieść głowę jego. I odszedłszy odgłowił go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posłał kata oraz nakazał przynieść tą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natychmiast posłał żołnierza ze swej straży przybocznej z rozkazem przyniesienia głowy Jochanana. Żołnierz poszedł i ściął Jochanana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natychmiast wysłał członka straży przybocznej i nakazał mu przynieść jego głowę. I ten, odszedłszy, ściął go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strażnika, aby ściął Janowi głowę i przyniósł ją. Żołnierz dokonał egzekucji Jana w więzieniu,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przyboczny, σπεκουλάτωρ, żołnierz ze straży przybocznej, l. kat.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2024-05-09T05:40:25Z</dcterms:modified>
</cp:coreProperties>
</file>