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dobrze unieważniacie przykazanie Boga aby przekaz wasz moglibyście zachować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dalej: Pięknie unieważniacie przykazanie Boże,* aby podtrzymać swoją tradycję.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Pięknie unieważniacie przykazanie Boga, aby przekaz wasz postawiliście*.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dobrze unieważniacie przykazanie Boga aby przekaz wasz moglibyście zachować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innych rękopisów "strzegliście".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2024-05-09T01:52:17Z</dcterms:modified>
</cp:coreProperties>
</file>