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3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bardzo liczny tłum będąc i nie mając co mogliby zjeść przywoławszy Jezus uczniów Jego mówi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gdy znów tłum był liczny i nie mieli co jeść, przywołał uczniów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owych dniach, (gdy) znowu liczny tłum (był) i nie (mieli), co zjedliby, przywoławszy do siebie uczniów mówi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bardzo liczny tłum będąc i nie mając co mogliby zjeść przywoławszy Jezus uczniów Jego mówi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gdy znów tłum był wielki i nie mieli co jeść, przywołał uczniów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tych dniach, gdy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wielu ludzi i nie mieli co jeść, Jezus przywołał swoich uczniów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oneż dni, gdy nader wielki lud był, a nie mieli, co by jedli, zwoławszy Jezus uczniów swoich, 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zasię, gdy wielka rzesza była, a nie mieli, co by jedli, wezwawszy uczniów swoich, 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czasie, gdy znowu wielki tłum był [z Nim] i nie mieli co jeść, przywołał do siebie uczniów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dni, gdy znowu było wielkie mnóstwo ludu, a nie mieli co jeść, przywołał uczniów i 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znowu zebrał się wielki tłum i niemieli co jeść, zawołał do siebie uczniów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znowu zebrał się wielki tłum i nie mieli co jeść, przywołał uczniów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tamtych dniach, kiedy znowu było wielu ludzi i nie mieli co jeść, przywołał uczniów i rzekł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dnia, gdy znów zebrało się mnóstwo ludzi i nie mieli co jeść, Jezus przywołał uczniów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kiedy znowu zebrał się tłum i nie mieli co jeść, przywoławszy uczniów, mówi im: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ті дні, як було дуже багато людей і не мали чого їсти, покликав учнів і каже їм: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na powrót wskutek wielolicznego dręczącego tłumu będącego i nie mających co zjedliby, wezwawszy istotnie do siebie uczniów powiada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kiedy był bardzo liczny tłum, a nie mieli co zjeść, Jezus zwołał swoich uczniów i im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zgromadził się znów wielki tłum i nie mieli nic do jedzenia. Jeszua wezwał swych talmidim i 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gdy znowu był wielki tłum i nie mieli nic no jedzenia, wezwał uczniów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razem, gdy zebrał się spory tłum i znowu zabrakło jedzenia, Jezus zawołał uczniów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2024-04-29T10:52:56Z</dcterms:modified>
</cp:coreProperties>
</file>