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wraz ze swoimi uczniami i przybył w okolice Dalmanuty.*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wszedłszy do łodzi z uczniami jego przyszedł do działu* Dalmanuty.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Dalmanuta, Δαλμανουθά, w &lt;x&gt;470 15:3&lt;/x&gt;, 9: granice Magadanu, εἰς τὰ ὅρια Μαγαδάν. Może chodzić o ten sam region Galilei na zach brzegu J. Galilejskiego, niedaleko od Tyberiady. Mk używa słowa okolice (μέρη ) w tym samym zn., co granice (ὅρια ) w &lt;x&gt;480 7:24&lt;/x&gt;, pod. jak Mt zamienia okolice w &lt;x&gt;470 15:21&lt;/x&gt; i granice w tym przypadku i w &lt;x&gt;470 15:39&lt;/x&gt;.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 ziemi, teren, "dzielnica".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2024-04-29T08:46:26Z</dcterms:modified>
</cp:coreProperties>
</file>