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8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słyszycie?* I nie pamiętacie?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patrzycie i uszy mając nie słuchacie? I 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&lt;x&gt;290 42:18&lt;/x&gt;; &lt;x&gt;300 5:21&lt;/x&gt;; &lt;x&gt;330 12:2&lt;/x&gt;; &lt;x&gt;470 13:13-14&lt;/x&gt;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2024-04-29T13:06:34Z</dcterms:modified>
</cp:coreProperties>
</file>