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5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połamałem te pięć chlebów* dla pięciu tysięcy, ile pełnych koszów** kawałków zebraliście? Odpowiedzieli Mu: Dwanaście.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pięć chlebów połamałem na pięć tysięcy, ile koszyków ułomków pełnych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kosz, κόφινος, chodzi o duży kosz.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2024-04-29T08:53:57Z</dcterms:modified>
</cp:coreProperties>
</file>