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9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tych ludzi,* bo już trzy dni pozostają ze Mną, a nie mają co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Lituję się nad tłumem gdyż już dni trzy pozostają przy Mnie i nie mają co mogliby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2024-04-29T09:38:57Z</dcterms:modified>
</cp:coreProperties>
</file>