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1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chwyciwszy rękę niewidomego wyprowadził go poza wioskę i plunąwszy w oczy jego nałożywszy ręce na niego pytał go jeśli coś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niewidomego za rękę,* wyprowadził go poza wieś, plunął mu w oczy,** położył na niego ręce*** i zapytał go: Czy widzisz coś?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chwyciwszy rękę ślepego wyprowadził go poza wieś, i plunąwszy w oczy jego. nałożywszy ręce (na) niego, 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coś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chwyciwszy rękę niewidomego wyprowadził go poza wioskę i plunąwszy w oczy jego nałożywszy ręce (na) niego pytał go jeśli coś widzi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5:41&lt;/x&gt;; &lt;x&gt;480 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2024-04-29T13:10:00Z</dcterms:modified>
</cp:coreProperties>
</file>