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 do nich wy zaś kim Ja mówicie być odpowiedziawszy zaś Piotr mówi Mu Ty jesteś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ich zapytał: A wy za kogo Mnie uważacie?* Wtedy Piotr odpowiedział Mu: Ty jesteś Chrystus.**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kim (ja) powiadacie (jestem)?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Odpowiadając Piotr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Pomazaniec*.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 (do) nich wy zaś kim Ja mówicie być odpowiedziawszy zaś Piotr mówi Mu Ty jesteś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A według was, kim jestem? Wtedy Piotr wyznał: Ty jesteś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ich: A wy za kogo mnie uważacie? A Piotr mu odpowiedział: Ty jesteś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kim mię być powiadacie?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odpowiadając Piotr, rzekł mu: Tyś jest on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rzekł: A wy, kim mię być powiadacie? A odpowiadając Piotr, rzekł mu: Ty jesteś Chrystus!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A wy za kogo Mnie uważacie? Odpowiedział Mu Piotr: Ty jesteś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za kogo mnie uważacie?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Piotr, odpowiadając, rzekł mu: Tyś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ich: A wy za kogo Mnie uważacie? Na to Piotr odpowiedział: Ty jesteś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„A według was, kim jestem?”. Odpowiedział Mu Piotr: „Ty jesteś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ich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wy co mówicie? Kim jestem?”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odpowiedział Mu: „Ty jesteś Mesjaszem”.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wy kim mię powiedacie być?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odpowiedając Piotr, mówi mu: Ty jesteś on Christus.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pytał ich znowu: - Wy zaś za kogo mnie macie? Piotr mu odpowiedział: - Tyś jest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ще спитав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ж за кого мене маєте?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Обізвався Петро та й каже Йому: Ти є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nadto wzywał do uwyraźnienia się ich: Wy zaś jako kogo mnie powiadacie obowiązanego jakościowo być? Odróżniwszy się dla odpowiedzi Petros powiada mu: Ty jakościowo jesteś ten wiadomy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Zaś wy mówicie, że kim ja jestem? A Piotr odpowiadając, mówi mu: Ty jesteś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wy? -zapytał. - Za kogo mnie uważacie?" Kefa odrzekł: "Ty jesteś Masziachem".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pytanie: ”A wy jak mówicie, kim jestem?” Piotr, odpowiadając, rzekł do niego: ”Tyś jest Chrystus”.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wy? Za kogo Mnie uważacie?—zapytał ich wprost. —Jesteś Mesjaszem—powiedział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mówicie, że kim jestem?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1:17&lt;/x&gt;; &lt;x&gt;500 11:27&lt;/x&gt;; 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greckiego: "Chrystus", z hebrajskiego: "Mesjasz".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2024-04-29T11:01:54Z</dcterms:modified>
</cp:coreProperties>
</file>