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nauczać ich że trzeba Syn człowieka wiele wycierpieć i zostać odrzuconym od starszych i arcykapłanów i znawców Pisma i zostać zabitym i po trzech dniach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uczyć, że Syn Człowieczy* musi wiele wycierpieć i po próbie być odrzucony** przez starszych, przez arcykapłanów oraz przez znawców Prawa, że musi być zabity,*** a po trzech dniach zmartwychwstać.****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nauczać ich, że ma Syn Człowieka wiele wycierpieć i nie zostać zaakceptowanym* przez starszych, i arcykapłanów, i uczonych w piśmie, i zostać zabitym, i po trzech dniach powstać.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nauczać ich że trzeba Syn człowieka wiele wycierpieć i zostać odrzuconym od starszych i arcykapłanów i znawców Pisma i zostać zabitym i po trzech dniach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17:22-23&lt;/x&gt;; &lt;x&gt;480 9:12&lt;/x&gt;; &lt;x&gt;490 24:7&lt;/x&gt;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12:10&lt;/x&gt;; &lt;x&gt;490 17:25&lt;/x&gt;; &lt;x&gt;510 4:11&lt;/x&gt;; 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9:31&lt;/x&gt;; &lt;x&gt;480 10:33-34&lt;/x&gt;; &lt;x&gt;510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8:27-10:52&lt;/x&gt; skomponowany jest wokół trzech zapowiedzi cierpienia i śmierci (&lt;x&gt;480 8:31&lt;/x&gt;;&lt;x&gt;480 9:31&lt;/x&gt;;&lt;x&gt;480 10:33&lt;/x&gt;). W tym kont. jest mowa o znaczeniu uczniostwa, które polega na: (1) zaparciu się siebie (&lt;x&gt;480 8:34-38&lt;/x&gt;); (2) pokorze (&lt;x&gt;480 9:33-37&lt;/x&gt;) i (3) służeniu ludziom (&lt;x&gt;480 10:35-45&lt;/x&gt;). Po każdej zapowiedzi Marek odnotowuje brak zrozumienia ze strony uczniów.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12:40&lt;/x&gt;; &lt;x&gt;470 27:63&lt;/x&gt;; &lt;x&gt;480 9:9&lt;/x&gt;; &lt;x&gt;490 13:32&lt;/x&gt;; &lt;x&gt;500 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Zostać 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2024-04-29T10:22:50Z</dcterms:modified>
</cp:coreProperties>
</file>