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odwróconym i zobaczywszy uczniów Jego upomniał Piotra mówiąc odchodź za Mnie szatanie gdyż nie myślisz o tym co Boga ale o tym co ludzkie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swoich uczniów i zganił Piotra: Odejdź ode Mnie, szatanie,* bo nie myślisz o tym, co Boże, tylko o tym, co ludzkie.**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zawróciwszy i zobaczywszy uczniów jego skarcił Piotra i 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za mnie, szatanie, bo nie myślisz (o tych co) Boga*, ale (o tych co) ludzi**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odwróconym i zobaczywszy uczniów Jego upomniał Piotra mówiąc odchodź za Mnie szatanie gdyż nie myślisz (o tym, co) Boga ale (o tym, co) ludzkie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swoich uczniów i tak zganił Piotra: Odejdź ode Mnie, szatanie, bo nie myślisz o tym, co Boże, tylko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się, spojrzał na swoich uczniów i zgromił Piotra, mówiąc: Odejdź ode mnie, szatanie, bo nie pojmujesz tego, co Boże, ale to,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obróciwszy się, a wejrzawszy na ucznie swoje, zgromił Piotra,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ode mnie, szatanie; albowiem nie pojmujesz tego, co jest Bożego, ale co jest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obróciwszy się, a widząc ucznie swe, zgromił Piotra, mówiąc: Idź za mną, szatanie, bo nie rozumiesz, co jest Bożego, ale co jest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patrząc na swych uczniów, zgromił Piotra słowami: Zejdź Mi z oczu, szatanie, bo nie myślisz po Bożemu, lecz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odwrócił się, spojrzał na uczniów swoich i zgromił Piotra,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precz ode mnie, szatanie, bo nie myślisz o tym, co Boskie, tylko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się, spojrzał na swoich uczniów i ostro skarcił Piotra, mówiąc: Idź za Mną, szatanie, bo nie myślisz o tym, co Boże, ale o tym, co ludzkie!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patrząc na swych uczniów, skarcił Piotra: „Szatanie, odejdź ode Mnie! Bo nie myślisz po Bożemu, ale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odwrócił się i popatrzywszy na uczniów, skarcił Piotra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 ode mnie, szatanie, bo nie myślisz po Bożemu, lecz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obróciwszy się, a ujźrzawszy ucznie swe zfukał Piotra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nazad szatanie, iż nie rozumiesz rzeczy które są Boże, ale które są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a zobaczywszy uczniów, skarcił ostro Piotra, mówiąc: - Zejdź mi z oczu, kusicielu, bo myślisz po ludzku, a nie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Обернувшись, поглянувши на учнів, докорив Петра словами: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геть від мене, сатана, бо не думаєш про те, що Боже, а про те, що людське.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obrócony na powrót i ujrzawszy uczniów swoich nadał naganne oszacowanie Petrosowi i powiada: Prowadź się pod zwierzchnictwem moim do tyłu mojego, satanasie, że nie zamyślasz z umiarkowania wiadome sprawy wiadomego boga, ale wiadome sprawy tych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obrócił i zobaczywszy swoich uczniów, zgromił w Piotrze, mówiąc: Odejdź ode mnie, szatanie; bo nie pojmujesz tego, co Boga, ale co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obróciwszy się i spojrzawszy na swych talmidim, zganił Kefę. "Precz ode mnie, satanie! - powiedział. - Bo myślisz według ludzkiego, a nie Bożego punktu widzenia!".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odwróciwszy się i spojrzawszy na swych uczniów, zganił Piotra i powiedział: ”Zejdź mi z oczu, Szatanie, gdyż nie myślisz po Bożemu, lecz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odwrócił się, spojrzał na uczniów i surowo zganił Piotra: —Precz, szatanie! Patrzysz na to jedynie z ludzkiego punktu widzenia i nie jesteś w stanie zrozumieć Bożych planów.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&lt;x&gt;500 6:70&lt;/x&gt;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8:5-6&lt;/x&gt;; &lt;x&gt;580 3:1-2&lt;/x&gt;; &lt;x&gt;470 17:1-13&lt;/x&gt;; &lt;x&gt;490 9:28-36&lt;/x&gt;; &lt;x&gt;470 17:9-13&lt;/x&gt;; &lt;x&gt;470 17:14-21&lt;/x&gt;; &lt;x&gt;490 9:37-43&lt;/x&gt;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tym co Boże.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tym co ludzkie.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2024-04-29T12:05:29Z</dcterms:modified>
</cp:coreProperties>
</file>