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pozyskał cały świat, jeśli utracił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wszystek świat pozyskał, a szkodowałby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wszytek świat pozyskał, a szkodę by podjął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stanowi dla człowieka zyskać świat cały, a swoją duszę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cały świat zyska, a na swojej duszy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człowiek, jeśli zdobędzie cały świat, ale straci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 zdobycie całego świata, jeśli dozna straty na swojej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straci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straci?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якщо придбає весь світ, але занапастить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wspomaga jakiegoś człowieka przebiegle zyskać wiadomy naturalny ustrój światowy cały, i poddać karnemu uszkodzeniu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pomoże człowiekowi, choćby cały świat pozyskał, a na swojej duszy doznał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na co przyda się człowiekowi, jeśli zyska cały świat, a zaprzepaści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 pożytek odniesie człowiek, gdy pozyska cały świat, a postrada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2024-04-29T12:20:30Z</dcterms:modified>
</cp:coreProperties>
</file>