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tych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jakieś cztery tysiące. I oddalił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(tych)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jedli, było około czterech tysięcy. Jezus odprawił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czterech tysięcy. Potem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jedli, około czterech tysięcy; i rozpuścił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jedli, około czterech tysięcy. I rozpuścił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około czterech tysięcy ludzi. Potem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około czterech tysięcy ludzi. Następnie ich odesłał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prawie cztery tysiące ludzi. Potem ich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ich cztery tysiące. Potem odprawił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około czterech tysięcy ludzi. Jezus pozwolił im się rozejść,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cztery tysiące ludzi,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людей щось із чотири тисячі. І відпустив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jakościowo zaś tak jak cztery razy tysiące. I rozwiązawszy uwolnił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jedli było około czterech tysięcy; i 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około czterech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około trzech tysięcy mężczyzn. W końcu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około czterech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2024-04-29T10:06:22Z</dcterms:modified>
</cp:coreProperties>
</file>