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zobaczył, że zbiega się tłum, skarcił ducha nieczystego, mówiąc mu: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- Jezus, że zbiega się tłum, skarcił ducha nieczystego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Niemy i głuchy duchu, ja nakazuję ci, wyjdź z niego i już nie (wchodź)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zobaczył, że zbiega się tłum, skarcił ducha nieczystego: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ludzie się zbiegają, zgromił ducha nieczystego, mówiąc: Duchu niemy i głuchy! Rozkazuję ci, wyjdź z niego i więcej w 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Jezus, iż się lud zbiegał, zgromił onego ducha nieczystego,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niemy i głuchy! ja tobie rozkazuję, wynijdź z niego, a nie wchodź więcej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barzo go stargawszy, wyszedł z niego, i zstał się jako umarły, tak że ich wiele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tłum się zbiega, rozkazał surowo duchowi nieczystemu: Duchu niemy i głuchy, rozkazuję ci, wyjdź z niego i więcej w niego nie wchodź!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widząc, że tłum się zbiega, zgromił ducha nieczystego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niemy i głuchy! Nakazuję ci: Wyjdź z niego i już nigdy do niego nie wracaj.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widząc, że tłum się zbiega, rozkazał duchowi nieczystemu: Duchu niemy i głuchy, Ja ci rozkazuję, wyjdź z niego i więcej nie powracaj!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tłum się gromadzi, rozkazał stanowczo duchowi nieczystemu: „Duchu niemy i głuchy, nakazuję ci, wyjdź z niego i już nigdy więcej do niego nie wracaj”.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wrzasnął i rzuciwszy nim wyszedł, a [uzdrowiony] stał się jak martwy i 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iż się zbiega tłum, zfukał onego ducha nieczystego,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niemowny i głuchy, ja tobie roskazuję wynidź z niego, a więcej nie wchodź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zbieg się tłum, rozkazał duchowi nieczystemu: - Duchu niemy i głuchy, rozkazuję ci: wyjdź z niego i nigdy już do niego nie wracaj.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Зауваживши, що збігається натовп, пригрозив нечистому духові, кажучи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Душе німий і глухий, я тобі наказую, вийди з нього і більше не входь до нього!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że nadto do razem zbiega się tłum, nadał naganne oszacowanie temu duchowi, temu nie oczyszczonemu, powiadając mu: Ty wiadomy niegadający i mający przytępione funkcje zmysłowego kontaktu duchu, ja będąc na polecam ustawiając w określonym porządku tobie: wyjdź z niego i żeby już więcej nie wszedłbyś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widząc, że tłum się zbiega, zgromił nieczystego ducha, mówiąc mu: Niemy i głuchy duchu, ja ci rozkazuję, wyjdź z niego oraz już w 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że tłum zaczyna ich otaczać, zgromił ducha nieczystego, mówiąc mu: "Duchu głuchy i niemy! Rozkazuję ci: wyjdź z niego i nigdy więcej do niego nie wracaj!"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zauważywszy, że się zbiega tłum, zgromił ducha nieczystego, mówiąc do niego: ”Duchu niemy i głuchy, rozkazuję ci: Wyjdź z niego i już więcej w niego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tłum gęstniał coraz bardziej, Jezus zwrócił się do demona: —Duchu niemy i głuchy! Rozkazuję ci: Opuść to dziecko raz na zawsze!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2024-05-08T17:29:26Z</dcterms:modified>
</cp:coreProperties>
</file>