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będziesz niemy,* ** nie będziesz mógł mówić aż do dnia, w którym się to stanie, za to, że nie uwierzyłeś moim słowom, które zostaną wypełnione w swoim czasie.***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będziesz milczący i nie mogący powiedzieć aż do dnia, (gdy) stanie się to; za (to że) nie uwierzyłeś słowom mym, które to wypełnione zostaną w porze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stracisz mowę, nie będziesz mógł powiedzieć ani słowa aż do dnia, gdy się to stanie, za to, że nie uwierzyłeś moim słowom, które spełnią się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niemy, i nie będziesz mógł mówić aż do dnia, kiedy się to stanie, dlatego że nie uwierzyłeś moim słowom, które się wypełnią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oniemiejesz, i nie będziesz mógł mówić aż do onego dnia, którego się to stanie, dlatego, żeś nie uwierzył słowom moim, które się wypełnią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będziesz milczącym ani będziesz mógł mówić aż do dnia, którego się to zstanie, dlatego żeś nie uwierzył słowom moim, które się wypełnią czasu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będziesz niemy i nie będziesz mógł mówić aż do dnia, w którym się to stanie, bo nie uwierzyłeś moim słowom, które się spełnią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zaniemówisz i nie będziesz mógł mówić aż do dnia, kiedy się to stanie, bo nie uwierzyłeś słowom moim, które się wypełnią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nie uwierzyłeś moim słowom, stracisz mowę i nie będziesz mógł mówić aż do dnia, gdy się to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nie uwierzyłeś moim słowom, które się wypełnią w swoim czasie, staniesz się niemy i nie będziesz mógł mówić aż do dnia, w którym się to 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zostaniesz niemową. Nie będziesz mógł przemówić aż do dnia, kiedy to się spełni, bo moim słowom nie dałeś wiary. Spełnią się one w określonej dla nich porze”.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ponieważ mi nie uwierzyłeś, stracisz mowę i będziesz milczał aż do chwili, gdy obietnica spełni się we właściwym czasie.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utracisz mowę i nie będziesz mógł mówić aż do dnia, w którym to się stanie, dlatego żeś nie uwierzył moim słowom, które się spełnią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ти замовкнеш і не зможеш мовити до того дня, поки це не збудеться, - за те, що ти не повірив моїм словам, які збудуться свого часу!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będziesz przemilczający i nie mogący zagadać aż do szczytu czasu którego dnia jako jedność stałoby się te właśnie, w zamian których nie wtwierdziłeś do rzeczywistości tym odwzorowanym wnioskom moim, takim które będą uczynione pełne do sfery tego stosownego momentu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będziesz milczący i nie będziesz mógł nic powiedzieć, aż do dnia, kiedy to się stanie. Za to, że nie uwierzyłeś moim słowom, które zostaną wypełnione w ich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uwierzyłeś temu, co powiedziałem, a co wypełni się, gdy nadejdzie czas, będziesz milczał i nie będziesz mógł mówić aż do dnia, gdy rzeczy te nastąpią".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zamilkniesz i nie będziesz mógł mówić aż do dnia, gdy to się stanie, ponieważ nie uwierzyłeś moim słowom, które się spełnią w czasie dla nich wyznaczonym”.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 jednak nie uwierzyłeś, staniesz się niemy aż do czasu spełnienia się wszystkiego, co zapowiedziałem.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&lt;x&gt;490 1:61-63&lt;/x&gt; wynika, że stał się on niemy i głuchy.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4:11&lt;/x&gt;; &lt;x&gt;330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2024-03-29T06:46:24Z</dcterms:modified>
</cp:coreProperties>
</file>