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42"/>
        <w:gridCol w:w="48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lud oczekujący Zachariasza i dziwili się w zwlekać on w świątyni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natomiast czekał na Zachariasza i dziwił się jego zwlekaniu w przybytku.*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był lud oczekujący Zachariasza, i dziwili się. (gdy) (zwlekał) w przybytku on.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lud oczekujący Zachariasza i dziwili się w zwlekać on w świątyni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w miejscu świętym.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2024-03-29T13:54:01Z</dcterms:modified>
</cp:coreProperties>
</file>