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3207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łonie* i urodzisz syna, i nadasz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poczniesz w łonie i urodzisz syna, i nazwiesz imię jego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16:11&lt;/x&gt;; &lt;x&gt;70 13:3&lt;/x&gt;; &lt;x&gt;290 7:14&lt;/x&gt;; &lt;x&gt;470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1:21&lt;/x&gt;;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2024-03-28T23:54:57Z</dcterms:modified>
</cp:coreProperties>
</file>