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— postępowali nienagannie według wszystkich przykazań i ustaw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 oczach Boga, postępując nienagannie według wszystkich przykazań i nakazów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sprawiedliwymi przed obliczem Bożem, chodząc we wszystkich przykazaniach i usprawiedliwieniach Pańskich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sprawiedliwemi przed Bogiem, chodząc we wszytkich przykazaniach i usprawiedliwieniach Pańskich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i postępowali nienagannie według wszystkich przykazań i przepisów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Boga, postępując nienagannie według wszystkich przykazań i ustaw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 i postępowali nienagannie według wszystkich przykazań i przepisów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bo nienagannie zachowywali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sprawiedliwi wobec Boga, nienagannie żyli według wszystkich przykazań i nakazów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pobożni i skrupulatnie wypełniali wszystkie przepisy i przykazania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zachowując wiernie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обоє праведні перед Богом, бездоганно виконували всі Господні заповіді й настанови.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przestrzegający reguł cywilizacji obydwoje w tym co naprzeciwko wiadomego boga, wyprawiający się we wszystkich wiadomych wkazówkach i regułach cywilizacji wiadomego utwierdzającego pana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obliczem Boga, chodząc nienaganni we wszystkich przykazaniach oraz sprawiedliwych czynach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przestrzegając bez zarzutu wszystkich micwot i ustaw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prawi przed Bogiem, ponieważ nienagannie”ʼ postępowali według wszystkich przykazań oraz prawnych wymagań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ludzie prawi w oczach Boga, żyjący w zgodzie zarówno z duchem, jak i z literą całego Bożego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2024-04-19T20:39:23Z</dcterms:modified>
</cp:coreProperties>
</file>