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3344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Tyrowi i Sydonowi znośniej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2024-05-09T18:56:05Z</dcterms:modified>
</cp:coreProperties>
</file>