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9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złymi będąc umiecie dary dobre dawać ― dzieciom waszym, ile więcej ― Ojciec ― z nieba da Ducha Świętego ― proszącym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złymi będąc umiecie dary dobre dawać dzieciom waszym, ile bardziej Ojciec z nieba da Ducha Świętego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dobre dary dawać dzieciom waszym ile więcej bardziej Ojciec z nieba da Ducha Świętego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wy, chociaż źli jesteście, umiecie dobre dary dawać swoim dzieciom, o ileż bardziej Ojciec z nieba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 niebieski da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tedy wy, będąc złymi, umiecie dobre dary dawać dzieciom waszym: jakoż daleko więcej Ojciec wasz niebieski da Ducha Świętego tym, którzy go oń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tedy wy, będąc złymi, umiecie dawać dobre datki dzieciom waszym, jakoż daleko więcej Ociec wasz z nieba da ducha dobrego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którzy jesteście źli, umiecie dobre dary dawać dzieciom swoim, o ileż bardziej Ojciec niebieski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tym bardziej Ojciec z nieba udzieli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chociaż źli jesteście, umiecie dawać dobre dary swoim dzieciom, to tym bardziej Ojciec z nieba da Ducha Świętego tym, którzy Go proszą”.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swoim dzieciom dobre dary, to o ileż bardziej Ojciec, Ten z nieba, da Ducha Świętego proszącym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dobre rzeczy, to tym bardziej wasz Ojciec w niebie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potraficie dawać swoim dzieciom dobre dary, to o ileż bardziej Ojciec, który jest w niebie, da Ducha Świętego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ви, бувши злими, вмієте добрі дари давати вашим дітям, то наскільки більше Небесний Батько дасть Святого Духа тим, які в нього просять?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obecnie będąc poczynający spod od przeszłości wiecie dary dobre obecnie dawać wiadomym potomkom waszym, jak licznym bardziej (darem) wiadomy ojciec z niewiadomego nieba da niewiadomego ducha oderwanie świętego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dary; jakże bardziej Ojciec z Nieba użyczy Ducha Świętego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mimo że jesteście źli, umiecie dawać waszym dzieciom dary, które są dobre, to o ileż bardziej Ojciec będzie dawał Ruach Ha-Kodesz z nieba tym, którzy wytrwale Go proszą!".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Ojciec w niebie da ducha świętego tym, którzy go proszą!”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Ducha Świętego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2024-04-28T12:35:09Z</dcterms:modified>
</cp:coreProperties>
</file>