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7"/>
        <w:gridCol w:w="4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Belzebuba, ― władcy ― demonów,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jednak stwierdzili: Wypędza demony przez Beelzebula,* ** władcę demonów.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Przez Belzebula, przywódcę demonów, wyrzuca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tj. Baal-Zebul, czyli: Najwyższy Baal, albo: Książę Baal, władca demonów (&lt;x&gt;470 12:24&lt;/x&gt;),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10:25&lt;/x&gt;; &lt;x&gt;480 3:22&lt;/x&gt;; &lt;x&gt;470 12:43-45&lt;/x&gt;; &lt;x&gt;470 12:38-42&lt;/x&gt;; &lt;x&gt;480 8:11-12&lt;/x&gt;; &lt;x&gt;470 6:22-23&lt;/x&gt;; &lt;x&gt;470 23:1-39&lt;/x&gt;;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2024-04-28T04:01:59Z</dcterms:modified>
</cp:coreProperties>
</file>