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37"/>
        <w:gridCol w:w="4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 w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[mocy]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Belzebuba wyrzucam ― demony,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synowie wasi przez kogo wyrzucają? Dla tego oni waszymi sędziami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 przez Belzebula wyrzucam demony synowie wasi przez kogo wyrzucają dla tego sędziowie wasi oni będą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 przez Beelzebula* wypędzam demony, przez kogo wypędzają wasi synowie? Dlatego oni będą waszymi sędziami.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ja przez Belzebula wyrzucam demony, synowie wasi przez kogo wyrzucają? Dla tego oni waszymi sędziami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 przez Belzebula wyrzucam demony synowie wasi przez kogo wyrzucają dla- tego sędziowie wasi oni będą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poza tym, jeśli Ja wypędzam demony za sprawą Beelzebula, to za czyją sprawą robią to wasi synowie? Dlatego oni będą waszymi sędziami.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ja przez Belzebuba wypędzam demony, to przez kogo wypędzają wasi synowie? Dlatego oni będą waszymi sędziami.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jeźliż ja przez Beelzebuba wyganiam dyjabły, synowie wasi przez kogoż wyganiają? Przetoż oni będą sędziami waszymi.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jeśliż ja przez Beelzebuba wyrzucam czarty, synowie waszy przez kogo wyrzucają? Dlatego oni sędziami waszymi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Ja mocą Belzebuba wyrzucam złe duchy, to czyją mocą wyrzucają je wasi synowie? Dlatego oni będą waszymi sędziami.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zaś Ja mocą Belzebuba wyganiam demony, to czyją mocą synowie wasi wypędzają? Dlatego oni będą sędziami waszymi.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mocą Beelzebula wypędzam demony, to czyją mocą wypędzają je wasi synowie? Dlatego oni będą waszymi sędziami.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Ja mocą Belzebuba wyrzucam demony, to czyją mocą wyrzucają je wasi synowie? Dlatego oni będą waszymi sędziami.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ja za sprawą Belzebuba usuwam demony, to ci wasi synowie za czyją sprawą usuwają? Dlatego oni będą waszymi sędziami.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ja ujarzmiam demony mocą Belzebuba, to z czyjego rozkazu wypędzają demony wasi synowie? Oni sami was osądzą.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Ja mocą Beelzebula wyrzucam czarty, to czyją mocą wyrzucają je wasi synowie? Dlatego oni będą waszymi sędziami.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я Вельзевулом виганяю бісів, то чим сини ваші виганяють? Отож, вони будуть вам суддями.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zaś ja w Beelzebulu wyrzucam te bóstwa, wiadomi synowie wasi w kim wyrzucają? Przez to właśnie oni wasi rozstrzygacze będą.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przez Beelzebuba wyrzucam demony, wasi synowie przez kogo wyrzucają? Z tego powodu oni będą waszymi sędziami.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wypędzam demony mocą Ba'al-Zibbula, to czyją mocą wypędzają je wasi ludzie? Oni zatem będą waszymi sędziami!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ja wypędzam demony za sprawą Beelzebuba, to przez kogo wypędzają je wasi synowie? dlatego oni będą waszymi sędziami.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ja wypędzam demony mocą Belzebuba, to dzięki komu robią to wasi synowie? To oni was osądzą!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2024-04-28T02:39:43Z</dcterms:modified>
</cp:coreProperties>
</file>